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3"/>
        <w:gridCol w:w="53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dostrzegalibyśmy jedni drugich ku pobudzaniu miłości i dobrych dzieł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Myślmy* też o sobie nawzajem dla pobudzenia** miłości*** i szlachetnych czynów,****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oglądajmy* jedni drugich ku wyostrzaniu** miłości i pięknych*** czynów,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dostrzegalibyśmy jedni drugich ku pobudzaniu miłości i dobrych dzieł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Myślmy o sobie nawzajem, jak pobudzać się do miłości i dobrych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okazujmy staranie jedni o drugich, by pobudzać się do miłości i dobrych uczynków;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przypatrujmy się jedni drugim ku pobudzaniu się do miłości i do dobrych uczynków,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przypatrzajmy się jedni drugim ku pobudzaniu miłości i dobrych uczynków,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Troszczmy się o siebie wzajemnie, by się zachęcać do miłości i do dobrych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baczmy jedni na drugich w celu pobudzenia się do miłości i dobrych uczynków,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Zwracajmy uwagę jedni na drugich, dążąc do gorliwej miłości i dobrych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Bądźmy wzajemnie za siebie odpowiedzialni, dążąc do gorliwej miłości i dobrych uczynków.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Myślmy wzajemnie o sobie dla wzrostu miłości i dobrych czynów.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Czuwajmy nad sobą nawzajem, aby się pobudzać do miłości i dobrych uczynków.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Troszczmy się wspólnie o to, jak się zachęcać wzajemnie do miłości i dobrych uczynków!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Будьмо уважні один до одного, заохочуймо до любови та добрих діл;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Poznajmy też jedni drugich w celu pobudzenia miłości oraz szlachetnych czynów,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nieustannie uważajmy jeden na drugiego, żeby się wzajemnie pobudzać do miłości i dobrych czynów,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zważajmy jedni na drugich, żeby się pobudzać do miłości i do szlachetnych uczynków,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Troszczmy się o siebie nawzajem i zachęcajmy się do okazywania innym miłości oraz do dobrych czynów.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Myślmy, κατανοῶμεν, lub: rozważajmy, rozmyślajmy.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dla pobudzenia, εἰς παροξυσμὸν, lub: dla podburzenia; w G dwukrotnie (&lt;x&gt;50 29:28&lt;/x&gt;; &lt;x&gt;300 32:37&lt;/x&gt;) jako tłum. </w:t>
      </w:r>
      <w:r>
        <w:rPr>
          <w:rtl/>
        </w:rPr>
        <w:t>קֶצֶף</w:t>
      </w:r>
      <w:r>
        <w:rPr>
          <w:rtl w:val="0"/>
        </w:rPr>
        <w:t xml:space="preserve"> , czyli: gniew.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13:34&lt;/x&gt;; &lt;x&gt;520 5:5&lt;/x&gt;; &lt;x&gt;550 5:22&lt;/x&gt;; &lt;x&gt;650 13:1&lt;/x&gt;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Są one skutkiem wiary (&lt;x&gt;520 5:5&lt;/x&gt;; &lt;x&gt;550 5:2223&lt;/x&gt;).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&lt;x&gt;630 2:14&lt;/x&gt;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Sens: dostrzegajmy, przypatrujmy się uważnie.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Metafora oznaczająca pobudzanie, wzmaganie.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Sens: dobrych.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2024-04-27T05:44:06Z</dcterms:modified>
</cp:coreProperties>
</file>