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9"/>
        <w:gridCol w:w="5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Przypominajcie sobie zaś te wcześniej dni w których którzy zostaliście oświeceni wielką atletyczną walką znieśliście cierpienia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zaś sobie dni wcześniejsze, w których – już oświeceni – przetrwaliście wielki bój z cierpieniami,*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Przypominajcie sobie zaś (te) wcześniej dni, w których oświetleni* wielką atletyczną walkę wznieśliście cierpień,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Przypominajcie sobie zaś (te) wcześniej dni w których którzy zostaliście oświeceni wielką atletyczną walką znieśliście cierpienia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też sobie dawniejsze lata, kiedy — już jako oświeceni — nie ulegliście mimo wielkich cierpień,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dawne dni, kiedy to po oświeceniu znosiliście wielkie zmagania z cierpieniem;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Wspomnijcie na dni pierwsze, w których będąc oświeceni, znosiliście wielki bój utrapienia,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Rozpominajcież dni dawne, w których będąc oświeceni, wytrwaliście wielką potyczkę trapienia,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dawniejsze dni, kiedy to po oświeceniu wytrzymaliście wielkie zmaganie, to jest udręki,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dni poprzednie, kiedy po swym oświeceniu wytrwaliście w licznych zmaganiach z utrapieniami,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dawne dni, podczas których po oświeceniu przetrwaliście wielką nawałę cierpień,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dawne dni. Tuż po otrzymaniu światła przetrwaliście liczne zmagania z cierpieniem,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Przypomnijcie sobie dawniejsze dni, w których, napełnieni światłością, wytrwaliście w wielkich zapasach z cierpieniem,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Przypomnijcie sobie te pierwsze dni, kiedy zostaliście oświeceni przez Boga i mimo cierpień wytrwaliście w ciągłej walce: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owe pierwsze dni, w których, gdy już zostaliście oświeceni, znosiliście cierpliwie częste zmagania z cierpieniem,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Згадуйте ж минулі дні, коли ви, просвітившись, зазнали великої боротьби терпінь,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wcześniejsze dni, w których gdy zostaliście oświeceni znieśliście wielki bój zdarzeń.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jednak wcześniejsze dni, gdy otrzymawszy światło, wytrwaliście w ciężkich zmaganiach z cierpieniami.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jednak pamiętajcie o dawniejszych dniach, w których po otrzymaniu oświecenia przetrwaliście wielkie zmagania wśród cierpień,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wcześniejsze czasy. Po tym, jak poznaliście Pana, musieliście zmagać się z wieloma trudnościami.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1:29-30&lt;/x&gt;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Lepiej byłoby: "oświeceni".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2024-04-27T09:24:01Z</dcterms:modified>
</cp:coreProperties>
</file>