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swojej ufnej odwagi,* która ma wielką nagrodę.**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odrzućcie więc otwartości waszej, która ma wielką odpłatę,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 więc swojej odważnej ufności, która niesie z sobą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waszej ufności,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odrzucajcie ufności waszej,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traćcież tedy ufania waszego, które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wyzbywajcie się więc waszej ufności, która znajduje wielką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ufności waszej,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waszej pewności, bo wielka jest za nią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pozbywajcie się więc tej pewności, bo wielka czeka was za nią nagroda!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pozbywajcie się więc waszego męstwa, które cieszy się wielką zapłatą.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traćcie więc odwagi, bo czeka was wielka nagroda.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 więc cierpliwości, która otrzymuje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відкидайте вашої сміливости, бо вона має велику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odrzućcie więc, waszej szczerości,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tej swojej odwagi, która niesie z sobą tak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waszej swobody mowy, która ma przynieść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waszego zaufania, bo zostanie ono nagrodzone.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4:13&lt;/x&gt;; &lt;x&gt;560 3:12&lt;/x&gt;; &lt;x&gt;570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5:12&lt;/x&gt;; &lt;x&gt;530 3:8&lt;/x&gt;; &lt;x&gt;650 11:6&lt;/x&gt;;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2024-04-27T05:25:30Z</dcterms:modified>
</cp:coreProperties>
</file>