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ze względu na nas przewidział coś lepszego* – tak by (oni) bez nas nie zostali doprowadzeni do celu.**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Bóg co do nas lepsze coś (przewidział), aby nie bez nas zostaliby uczynieni doskonałymi.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&lt;x&gt;650 8:6&lt;/x&gt;; &lt;x&gt;650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doskonałości; celem tym jest spełnienie się obietnic dotyczących Chrystusa. Gdyby Pan powrócił przed naszym narodzeniem, nie byłoby nas w niebie. Boże zwlekanie to nasze zbawienie, zob. &lt;x&gt;680 3:9&lt;/x&gt;,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2024-05-03T17:40:50Z</dcterms:modified>
</cp:coreProperties>
</file>