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miłuje Pan koryguje biczuje zaś każdego syna którego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kocha, tego karci, smaga każdego syna, którego darzy uznaniem.*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miłuje Pan, karze, batoży zaś każdego syna, którego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miłuje Pan koryguje biczuje zaś każdego syna którego przyjmuje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przyjmuje, uznaje, aprobuje.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3:12&lt;/x&gt;; &lt;x&gt;730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2024-05-07T14:49:16Z</dcterms:modified>
</cp:coreProperties>
</file>