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słowach bowiem: Dziś, jeśli usłyszycie Jego głos, nie znieczulajcie swoich serc jak w (czasie) buntu,*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(to) być mówione: Dzisiaj jeśli głos Jego usłyszycie. nie zatwardzajcie serc waszych, jak podczas rozdrażnienia*.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95:7-8&lt;/x&gt;; &lt;x&gt;650 4:7-8&lt;/x&gt;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2024-05-07T02:16:47Z</dcterms:modified>
</cp:coreProperties>
</file>