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o tym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zaufany (sługa),* był wierny w całym Jego domu** dla poświadczenia tego, co miało być powiedziane,***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wiernym w całym domu Jego jako sługa do świadectwa (o tym), (co miało zostać powiedziane),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(o tym)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sługa, był wierny w całym Jego domu dla poświadczenia tego, co miało być powiedziane,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był wierny w całym jego domu jako sługa, na świadectwo tego, co potem miało być powiedziane;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byłci Mojżesz wiernym we wszystkim domu jego, jako sługa, na świadectwo tego, co potem miało być mówione.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wprawdzie wiernym był we wszystkim domu jego jako sługa na świadectwo tego, co miało być mówiono,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[był] wierny w całym Jego domu, ale jako sługa, na świadectwo tego, co miało być powiedziane;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i Mojżesz był wierny jako sługa w całym domu jego, aby świadczyć o tym, co miało być powiedziane,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był wierny w całym Jego domu jako sługa, żeby dać świadectwo o tym, co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Mojżesz był wiarygodny w całym Jego domu, jako sługa, na świadectwo tego, co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Mojżesz jako sługa był wierny w całym Jego domu na świadectwo tego, co w przyszłości miało być powiedziane,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jako sługa był wierny w całym domu izraelskim i zapowiadał to, co się miało wydarzyć.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był wierny w całym Jego domu, zarządzając i przekazując to, co miało być głoszone,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же був вірний у всьому його домі, як слуга -для свідчення сказаного.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Mojżesz, zaiste, był wiernym w całym Jego domu, jako sługa względem świadectwa, które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Mosze był wierny w całym domu Bożym, jako sługa, dający świadectwo o tym, co Bóg miał wyjawić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jako usługujący był wierny w całym Jego domu na świadectwo wszystkiego, o czym miało być mówione później,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wiernie służył Bożemu ludowi, ale był tylko sługą i zapowiadał to, co miało dopiero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zaufany (sługa), θεράπων, lub: powiernik.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2024-05-06T18:48:37Z</dcterms:modified>
</cp:coreProperties>
</file>