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wszedłszy do odpoczynku Jego i sam odpoczął od dzieł jego tak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ten też odpoczął od swoich dzieł,* ** jak Bóg od swoich.***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wszedł) do odpoczynku Jego i sam odpoczął od dzieł jego*, jak właśnie od swoich Bóg.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wszedłszy do odpoczynku Jego i sam odpoczął od dzieł jego tak, jak od własnych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Wejście do odpoczynku daje o sobie znać odpoczynkiem od dzieł swoich (&lt;x&gt;650 4:10&lt;/x&gt;), tzn. stanem, w którym dzięki opisanej wyżej wierze człowiek staje się już niepodatny na zaparcie się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2024-05-03T22:33:28Z</dcterms:modified>
</cp:coreProperties>
</file>