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1"/>
        <w:gridCol w:w="5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którym bowiem jest mówione te plemię inne uczestniczyło z którego nikt miał zwróconą uwagę ku ołtarzowi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o którym mowa, miał udział w innym plemieniu, z którego nikt nie trudnił się ołtarzem;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(Ten), z powodu którego* bowiem jest mówione to, (w) plemieniu** innym uczestniczył, z którego nikt (nie) zajął się ołtarzem;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którym bowiem jest mówione te plemię inne uczestniczyło z którego nikt miał zwróconą uwagę (ku) ołtarzowi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Zaimek ten określa Chrystusa.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"pokoleniu".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2024-04-29T01:23:57Z</dcterms:modified>
</cp:coreProperties>
</file>