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bowiem że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się bowiem o Nim: Ty jesteś kapłanem na wieki według porządku Melchizedeka.*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świadczone bowiem, że: Ty kapłanem na wiek* według porządku Melchizedeka.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bowiem że Ty kapłan na wiek według porządku Melchisedeka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&lt;x&gt;230 110:4&lt;/x&gt;; &lt;x&gt;650 5:6&lt;/x&gt;; &lt;x&gt;650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2024-04-29T07:53:57Z</dcterms:modified>
</cp:coreProperties>
</file>