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lepszego przymierza stał się gwarant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więc lepszego przymierza* Jezus stał się poręczeniem.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znaczniejszego przymierza stał się poręczycielem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lepszego przymierza stał się gwarant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 więc, o ile lepszego przymierza Jezus jest poręczycielem.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też Jezus stał się poręczycielem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dalece lepszego przymierza rękojmią stał się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lepszego testamentu zstał się Jezus rękojmią.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też Jezus stał się poręczycielem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lepszego przymierza stał się Jezus poręczycielem!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Jezus jest gwarantem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Jezus jest gwarantem znacznie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tym wyższego przymierza stał się Jezus poręczycielem.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temu Jezus stał się poręczycielem przymierza.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jest poręczycielem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настільки й Ісус став запорукою кращого заповіту.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tyle znaczniejszego przymierza stał się poręczycielem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to pokazuje, o ileż lepsze jest przymierze, którego Jeszua stał się poręczycielem.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stopniu również Jezus został dany jako rękojmia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jest więc gwarantem o wiele lepszego przymierza!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22:20&lt;/x&gt;; &lt;x&gt;650 8:6&lt;/x&gt;; &lt;x&gt;650 9:15&lt;/x&gt;; &lt;x&gt;650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2024-04-28T20:57:15Z</dcterms:modified>
</cp:coreProperties>
</file>