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również potomkowie Lewiego, którzy otrzymują urząd kapłański, mają — zgodnie z Prawem — nakaz pobierania dziesięciny od ludu, to jest od swoich braci, choć podobnie jak oni pochodzą od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 z synów Lewiego, którzy otrzymują urząd kapłański, mają nakaz zgodnie z prawem pobierać dziesięcinę od ludu, to jest od swoich braci, chociaż wywodzą się z lędźwi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synów Lewiego, urząd kapłański przyjmujący, rozkazanie mają, aby brali dziesięcinę od ludu według zakonu, to jest od braci swoich, choć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z synów Lewi, urząd kapłański przyjmujący, rozkazanie mają, aby brali dziesięcinę od ludu wedle zakonu, to jest od braciej swojej, chociaż i oni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kapłaństwo, mają zgodnie z Prawem polecenie pobierania dziesięciny od ludu, to jest od braci swoich, chociaż i oni wywodzą się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ci, którzy są z synów Lewiego, a otrzymują urząd kapłański, mają nakaz zgodnie z zakonem pobierać dziesięcinę od ludu, to jest od braci swoich, chociaż i oni wywodzą się z rodu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Lewiego, otrzymując kapłaństwo, mają zgodnie z Prawem przywilej pobierania dziesięciny od ludu, to jest od swoich braci –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potomkowie Lewiego, otrzymując kapłaństwo, mają zgodnie z Prawem przywilej pobierania dziesięcin od ludu, czyli od własnych braci,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potomkowie Lewiego, dziedzicząc kapłaństwo, korzystają zgodnie z Prawem z przykazania pobierania dziesięciny od ludu, to jest od swych braci, choć i ci pochodzą od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także potomkowie Lewiego, którzy pełnią służbę kapłańską, winni zgodnie z Prawem pobierać dziesięcinę od ludu, to znaczy od swoich współbraci, chociaż i oni wywodzą się z rodu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tym synom Lewiego, którym powierzono funkcje kapłańskie, Prawo nakazuje pobierać dziesięciny od ludu, czyli od ich braci, chociaż i oni wywodzą się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z synów Lewiego, co otrzymali kapłaństwo, choć wyszli z bioder Abrahama mają przykazanie z Prawa, by od ludu pobierać dziesięcinę, to jest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Lwiego, którzy stali się kohanim, mają w Torze przykazanie, aby pobierać dziesiątą część dochodów od ludu, a zatem od własnych braci, mimo że i oni są potomkami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mężowie spośród synów Lewiego, którzy otrzymują urząd kapłański, mają nakaz, by według Prawa pobierać dziesięciny od ludu, to jest od swoich braci, mimo iż ci wyszli z lędźwi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Izraela, z rodu Lewiego, zgodnie z Prawem Mojżesza pobierają dziesięcinę od swoich rodaków, którzy—podobnie jak oni—są potomkami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2024-04-28T23:58:02Z</dcterms:modified>
</cp:coreProperties>
</file>