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0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wprawdzie więc i pierwsze przepisy służby zarówno święte światowe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w pierwszym (przymierzu) były przepisy o służbie* oraz ziemska świątynia.**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Miało więc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pierwsze* przepisy służby jak i święte (miejsce) ziemskie**.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wprawdzie więc i pierwsze przepisy służby zarówno święte światowe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Służba, λατρεία, wg SP opierała się na dwóch podstawach: (1) na przymierzu między Bogiem a Jego ludem, przypieczętowanym przez rozlew krwi zwierząt, oraz (2) na Prawie regulującym sprawy: (a) świątyni wzniesionej najpierw przez Mojżesza, a potem przez innych, (b) ofiar, (c) służby kapłańskiej i (d) przykazań obowiązujących ludzi. Służba ta była jednak naznaczona niedoskonałością (1) w sferze objawienia drogi do jedności z Bogiem (w. 8); (2) brakiem mocy systemu ofiarniczego, jeśli chodzi o możliwość trwałego oczyszczenia i doprowadzenia człowieka do doskonałości (w. 9); (3) tymczasowością przepisów prawnych i jedynie symboliczną lub typiczną ich wartością względem nadchodzącej rzeczywistości (&lt;x&gt;650 9:10&lt;/x&gt;, 13;&lt;x&gt;650 10:1&lt;/x&gt;).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przymierze.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"święte (miejsce) ziemskie" - o świątyni na tej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2024-04-28T21:22:27Z</dcterms:modified>
</cp:coreProperties>
</file>