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7"/>
        <w:gridCol w:w="5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przez krew kozłów i cieląt przez zaś własną krew wszedł raz na zawsze do świętych wieczne odkupienie znalazłszy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przez krew kozłów i cieląt,* ale przez własną krew** wszedł raz na zawsze*** do świątyni, dokonując wiecznego odkupienia.****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przez krew kozłów i cieląt, przez zaś własną krew wszedł raz na zawsze do Świętych*, wieczne odkupienie znalazłszy.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przez krew kozłów i cieląt przez zaś własną krew wszedł raz na zawsze do świętych wieczne odkupienie znalazłszy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26:28&lt;/x&gt;; &lt;x&gt;520 3:25&lt;/x&gt;; &lt;x&gt;560 1:7&lt;/x&gt;; &lt;x&gt;650 12:24&lt;/x&gt;; &lt;x&gt;650 13:12&lt;/x&gt;; &lt;x&gt;670 1:19&lt;/x&gt;; &lt;x&gt;730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7:27&lt;/x&gt;; &lt;x&gt;650 10:12&lt;/x&gt;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5:9&lt;/x&gt;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miejscu w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2024-04-28T23:40:51Z</dcterms:modified>
</cp:coreProperties>
</file>