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5"/>
        <w:gridCol w:w="5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krew byków i kozłów i popiół jałówki obsypując które są uczynione pospolitymi uświęca ku ciała czystości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rozpryskana krew kozłów i cielców,* i popiół z jałówki** uświęca skalanych ku oczyszczeniu ciała,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krew kozłów i byków i popiół jałówki obsypując (tych) (którzy uczynili się nieczystymi)* uświęca ku ciała czystości,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krew byków i kozłów i popiół jałówki obsypując które są uczynione pospolitymi uświęca ku ciała czystości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16:3&lt;/x&gt;; &lt;x&gt;650 10:4&lt;/x&gt;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19:9&lt;/x&gt;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 też znaczenie bierne: "którzy zostali uczynieni nieczystymi".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2024-04-29T01:47:59Z</dcterms:modified>
</cp:coreProperties>
</file>