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opiera się na martwych,* bo nie obowiązuje, póki żyje sporządzający.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testament* bowiem przy martwych mocny, gdyż nigdy (nie) okazuje siły, gdy żyje (ten), (który zarządził).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(ten) który zawarł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niewątpliwie występuje znaczenie "testament", choć gdzie indziej w tym liście przeważnie "przymierze".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2024-04-28T20:48:07Z</dcterms:modified>
</cp:coreProperties>
</file>