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9"/>
        <w:gridCol w:w="4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ile jest odkładane ludziom raz umrzeć po zaś tym sąd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postanowione jest ludziom raz umrzeć,* a potem sąd,**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 ile jest odłożone* (dla) ludzi raz umrzeć, po zaś tym osądzenie,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ile jest odkładane ludziom raz umrzeć po zaś tym sąd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postanowiono, że człowiek raz umiera, a potem czeka go sąd,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jest postanowione ludziom raz umrzeć, a potem sąd;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postanowiono ludziom raz umrzeć, a potem będzie sąd: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postanowiono ludziom raz umrzeć, a potym sąd,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postanowione ludziom raz umrzeć, potem zaś sąd,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postanowione jest ludziom raz umrzeć, a potem sąd,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jak zostało postanowione w stosunku do ludzi, że raz umrą, a potem będzie sąd,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Postanowiono, że człowiek umrze jeden raz, a potem będzie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jak postanowione ludziom raz umrzeć, a potem sąd,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jak każdy człowiek raz umiera, a potem idzie na sąd,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ludzie muszą raz umrzeć, a potem następuje sąd,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так, як установлено людям один раз умерти, а потім суд,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wzór jaki jest zarezerwowany dla ludzi raz umierających, a potem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ludzie muszą umrzeć jeden raz, a potem przychodzi sąd,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jest zastrzeżone dla ludzi raz jeden umrzeć, a potem sąd,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umiera tylko raz, a potem czeka go Boży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3:19&lt;/x&gt;; &lt;x&gt;220 30:23&lt;/x&gt;; &lt;x&gt;520 5:12&lt;/x&gt;; &lt;x&gt;520 6:23&lt;/x&gt;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Człowiek żyje raz, umiera i czeka go sąd. O jego lepszej przyszłości decyduje nie jakość  osobistego  życia  na  ziemi,  lecz  stosunek do Jezusa jako doskonałej ofiary za grzechy świata.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19:29&lt;/x&gt;; &lt;x&gt;230 7:9&lt;/x&gt;; &lt;x&gt;470 16:27&lt;/x&gt;; &lt;x&gt;510 10:42&lt;/x&gt;; &lt;x&gt;520 2:16&lt;/x&gt;; &lt;x&gt;730 20:11-13&lt;/x&gt;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jest postanowione.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2024-04-28T19:25:03Z</dcterms:modified>
</cp:coreProperties>
</file>