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3244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drugą zaś zasłoną namiot zwany miejscem najświętszym,*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zaś drugą zasłoną namiot*, nazywany Święte Świętych,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drugą zasłoną namiot który jest nazywany Święte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miejscem najświętszym, Ἅγια  Ἁγίων, </w:t>
      </w:r>
      <w:r>
        <w:rPr>
          <w:rtl/>
        </w:rPr>
        <w:t>קֹדֶׁש הַּקֳדָׁשִים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26:31-33&lt;/x&gt;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2024-04-29T04:01:52Z</dcterms:modified>
</cp:coreProperties>
</file>