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tak które są zbudowane do wprawdzie pierwszego namiotu przez każdy wchodzą kapłani służby wypełniający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takim urządzeniem do pierwszego namiotu zawsze wchodzą kapłani pełniący służbę,*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te zaś tak są zbudowane, do pierwszego namiotu* przez każdy** wchodzą kapłani służbę spełniający,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tak które są zbudowane do wprawdzie pierwszego namiotu przez każdy wchodzą kapłani służby wypełniający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4:5&lt;/x&gt;; &lt;x&gt;40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świątyni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każdy" sens: o każdej porze.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2024-04-29T07:32:51Z</dcterms:modified>
</cp:coreProperties>
</file>