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68"/>
        <w:gridCol w:w="56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2024-04-29T03:06:54Z</dcterms:modified>
</cp:coreProperties>
</file>