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4"/>
        <w:gridCol w:w="4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2024-04-20T01:14:27Z</dcterms:modified>
</cp:coreProperties>
</file>