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75"/>
        <w:gridCol w:w="5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2024-04-25T17:14:20Z</dcterms:modified>
</cp:coreProperties>
</file>