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Przychodźcie teraz bogaci zapłaczcie lamentując z powodu nieszczęść waszych przychodzących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teraz (wy), bogaci.* Zapłaczcie, lamentując nad swymi nadchodzącymi nieszczęściami.**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Hejże, teraz bogaci, zapłaczcie wołając o lo lo* z powodu udręk waszych, (tych) przychodzących.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(Przychodźcie) teraz bogaci zapłaczcie lamentując z powodu nieszczęść waszych przychodzących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odnośnie do was, bogaci. Gorzko zapłaczcie! Nadciągają na was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bogacze, płaczcie, zawodząc nad nieszczęściami, które na was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 teraz, bogacze! płaczcie, narzekając nad nędzami waszemi, które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 teraz, bogacze, płaczcie, narzekając na nędze wasze, które przydą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bogacze, zapłaczcie wśród narzekań na utrapienia, jakie was czekają.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bogacze, płaczcie i narzekajcie nad nieszczęściami, jakie na was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teraz wy, bogaci! Żałośnie zapłaczcie z powodu nieszczęść, które na was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bogacze, lamentujcie i płaczcie z powodu udręk, które nadchodzą.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wy, bogaci: Zacznijcie lamentować, płacząc z powodu bliskich już udręk.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więc, bogacze, płaczcie i narzekajcie nad swoją biedą, jaka nadchodzi.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bogacze, opłakujcie gorzko cierpienia, które was czekają.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Ануж тепер, багаті, плачте й ридайте над жахливими вашими злиднями, що надходять.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Hejże, teraz zamożni; zapłaczecie nad udrękami, które się do was zbliżają, wydawajcie okrzyki bólu.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słowo do bogatych: płaczcie i biadajcie nad udrękami, jakie na was nadchodzą!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 teraz wy, bogacze, płaczcie, wyjąc nad niedolami, które na was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posłuchajcie wy, nieuczciwi bogacze: Nadchodzi dla was czas płaczu i nieszczęścia.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6:24&lt;/x&gt;; &lt;x&gt;610 6:9&lt;/x&gt;; &lt;x&gt;660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13:6&lt;/x&gt;; &lt;x&gt;330 30:2&lt;/x&gt;; &lt;x&gt;660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onomatopeja zawodzenia.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2024-04-26T19:14:48Z</dcterms:modified>
</cp:coreProperties>
</file>