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zamordowaliście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Zasądziliście, zabiliście sprawiedliwego. Nie przeciwstawia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na śmierć sprawiedliwego, już wam się nie opiera.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sprawiedliwego, a on nie stawia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Potępiliście, zamordowaliście sprawiedliwego, a nie sprzeciwia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sprawiedliwego, a nie sprzeciwił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i zabiliście sprawiedliwego. Nie stawiał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Wydaliście skazujący wyrok i zabiliście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zabiliście sprawiedliwego – nie stawia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na śmierć i zabiliście sprawiedliwego, a on nie stawiał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wydaliście wyrok skazujący, zabiliście sprawiedliwego — nie stawia wam oporu.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Skazaliście i zamordowaliście Sprawiedliwego, a on nie stawiał oporu.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i zabili sprawiedliwego, a on się nie 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засудили й убили праведника, він вам не противився.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Potępialiście, zamordowaliście sprawiedliwego nie przeciwstawiał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Potępiliście, zamordowaliście niewinnych, nie przeciwstawili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Potępiacie, mordujecie prawego. Czy on się wam nie przeciwstawia?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prawych ludzi, którzy nie byli nawet w stanie się bronić.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2024-04-24T11:14:43Z</dcterms:modified>
</cp:coreProperties>
</file>