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092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Skazaliście, zamordowaliście sprawiedliwego; nie opiera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Zasądziliście, zabiliście sprawiedliwego. Nie przeciwstawia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2024-03-29T12:53:42Z</dcterms:modified>
</cp:coreProperties>
</file>