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57"/>
        <w:gridCol w:w="54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― Bóg i Ojciec ― Pana naszego Jezusa Pomazańca, ― według ― wielkiego Jego miłosierdzia odrodził nas ku nadziei żywej przez powstanie Jezusa Pomazańca z martwych,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Bóg i Ojciec Pana naszego Jezus Pomazańca według wielkiego Jego miłosierdzia odrodziwszy nas do nadziei żyjącej przez powstanie Jezusa Pomazańca z martwych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niech będzie Bóg i Ojciec Pana naszego, Jezusa Chrystusa,* który według swojego wielkiego miłosierdzia** odrodził*** nas do nadziei**** żywej***** przez powstanie Jezusa Chrystusa z martwych,******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Wysławiony Bóg i Ojciec Pana naszego, Jezusa Pomazańca, (Ten)* według wielkiej Jego litości (który ponownie zrodził) nas ku nadziei żyjącej przez powstanie Jezusa Pomazańca z martwych,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Bóg i Ojciec Pana naszego Jezus Pomazańca według wielkiego Jego miłosierdzia odrodziwszy nas do nadziei żyjącej przez powstanie Jezusa Pomazańca z martwych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1:3&lt;/x&gt;; &lt;x&gt;560 1:3&lt;/x&gt;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1:13&lt;/x&gt;; &lt;x&gt;500 3:3&lt;/x&gt;; &lt;x&gt;630 3:5&lt;/x&gt;; &lt;x&gt;660 1:18&lt;/x&gt;; &lt;x&gt;670 1:23&lt;/x&gt;; &lt;x&gt;690 3:9&lt;/x&gt;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3:3&lt;/x&gt;; &lt;x&gt;560 1:18&lt;/x&gt;; &lt;x&gt;560 4:4&lt;/x&gt;; &lt;x&gt;580 1:5&lt;/x&gt;; &lt;x&gt;600 2:16&lt;/x&gt;; &lt;x&gt;630 2:13&lt;/x&gt;; &lt;x&gt;630 3:5&lt;/x&gt;; &lt;x&gt;650 3:6&lt;/x&gt;; &lt;x&gt;670 1:21&lt;/x&gt;; &lt;x&gt;670 3:15&lt;/x&gt;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9:16&lt;/x&gt;; &lt;x&gt;630 3:5&lt;/x&gt;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żywej, zob. &lt;x&gt;670 1:23&lt;/x&gt;;&lt;x&gt;670 2:4&lt;/x&gt;, 5, 24;&lt;x&gt;670 4:5-6&lt;/x&gt;.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&lt;x&gt;530 15:20&lt;/x&gt;; &lt;x&gt;560 2:6&lt;/x&gt;; &lt;x&gt;670 3:21&lt;/x&gt;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Rodzajniki greckie były pierwotnie zaimkami wskazującymi.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2024-03-29T12:10:16Z</dcterms:modified>
</cp:coreProperties>
</file>