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2"/>
        <w:gridCol w:w="2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― cel ― wiary ―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cel waszej wiary – zbawienie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dostając (ten) wynik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2024-04-20T10:20:43Z</dcterms:modified>
</cp:coreProperties>
</file>