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Ten chwały i Ten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znieważają ze względu na imię Chrystusa,* szczęśliwi (jesteście),** gdyż spoczywa na was Duch Boga*** i 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lżeni w imieniu* Pomazańca, szczęśliwi, bo (Ten) chwały i (Ten)** Boga Duch na was spoczywa***.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znieważani w imieniu Pomazańca szczęśliwi gdyż (Ten) chwały i (Ten) Boga Duch na was spoczywa względem wprawdzie nich jest obrażany względem zaś was doznaje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się za szczęśliwych, gdy was znieważają ze względu na imię Chrystusa, bo spoczywa na was Duch Boga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znieważają z powodu imienia Chrystusa,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Duch Boży spoczywa na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nich jest bluźniony, ale przez was jest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was lżą dla imienia Chrystusowego, błogosławieni jesteście, gdyż on Duch chwały a Duch Boży odpoczywa na was, który względem nich bywa bluźniony, ale względem was bywa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sromocą dla imienia Chrystusowego, błogosławieni będziecie, gdyż co jest czci i chwały, i mocy Bożej, i który jest duch jego, na was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[jesteście], jeżeli złorzeczą wam z powodu imienia Chrystusa, albowiem Duch chwały, Boży Duch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jeśli was znieważają dla imienia Chrystusowego, gdyż Duch chwały, Duch Boży,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was znieważają z powodu Chrystusa, bo Duch chwały, Duch Boga, spoczywa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szczęśliwi, gdy was znieważają z powodu imienia Chrystusa, bo spoczywa na was pełen chwały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doznajecie obelg z powodu tego imienia pochodzącego od Chrystusa, błogosławieni [jesteście], gdyż Duch chwały, Duch Boga na was spoczywa.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 znieważają jako naśladowców Chrystusa, to szczęśliwi jesteście, gdyż spoczął na was pełen blasku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doznajecie zniewag dla imienia Chrystusa, szczęśliwi jesteście, bo Duch chwały i (Duch) Boga na was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блаженні, коли вас ганблять за Христове ім'я, бо на вас спочиває Божий Дух слави. [Ними, отже, гудиться, а вами прославляється].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bogaci, jeśli jesteście lżeni dla Imienia Chrystusa, gdyż na was spoczywa Duch Boga i chwały. Z powodu nich, zaiste spotwarzany, ale przez was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lżą, bo nosicie imię Mesjasza, jakże jesteście błogosławieni! Bo spoczywa na was Duch Sz'chiny, czyli Duch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lżą ze względu na imię Chrystusa, to jesteście szczęśliwi, ponieważ spoczywa na was duch chwały,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bądźcie dumni z tego, że ludzie znieważają was z powodu wierności Chrystusowi. Jest to bowiem dowód na to, że w waszym życiu działa Boży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5:11&lt;/x&gt;; &lt;x&gt;490 6:22&lt;/x&gt;; &lt;x&gt;500 15:21&lt;/x&gt;; &lt;x&gt;540 12:10&lt;/x&gt;; &lt;x&gt;650 11:26&lt;/x&gt;; &lt;x&gt;650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11:2&lt;/x&gt;; &lt;x&gt;470 11:28&lt;/x&gt;; 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prawdopodobny sens: z powodu imienia.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"chwały i Ten": "chwały": "chwały i mocy": "chwały i mocy i Ten": "chwały i mocy Jego".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"spoczywa ponad": "spoczął"; "spoczął ponad"; "jest wysyłany": spoczywa: u nich doznaje krzywdzącego mówienia, u zaś was jest otaczany 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2024-05-02T20:02:00Z</dcterms:modified>
</cp:coreProperties>
</file>