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4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zaś uznaję, ― o ile jestem w tym ― namiocie, pobudzać was w przypominaniu,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słuszne* zaś uważam, dopóki jestem w tym namiocie,** *** pobudzać was przez przypominanie,****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sprawiedliwe zaś uznaję, (by) przez jaki jestem w tym osiedleniu*, rozbudzać** was przez przypomnienie,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sprawiedliwe zaś uznaję przez jaki jestem w tym namiocie pobudzać was przez przypomnienie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5:1-4&lt;/x&gt;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Nasze życie jest pielgrzymką (&lt;x&gt;670 1:1&lt;/x&gt;;&lt;x&gt;670 2:11&lt;/x&gt;), por. &lt;x&gt;540 5:1-4&lt;/x&gt;.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Zamiennie o powłoce ciała.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zachęty do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2024-04-20T14:36:42Z</dcterms:modified>
</cp:coreProperties>
</file>