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0"/>
        <w:gridCol w:w="4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szybkie jest ― odłożenie ― namiotu mego, jak i ― Pan nasz Jezus Pomazaniec oświadczył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szybkie jest zwinięcie namiotu mojego tak jak i Pan nasz Jezus Pomazaniec ujawnił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świadomy, że zwinięcie mojego namiotu jest rychłe,* jak mi to i nasz Pan Jezus Chrystus wyraźnie zaznaczył.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szybkie jest odłożenie osiedlenia* mego, jak i Pan nasz, Jezus Pomazaniec ujawnił mi;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szybkie jest zwinięcie namiotu mojego tak, jak i Pan nasz Jezus Pomazaniec ujawnił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niedługo przyjdzie mi zwinąć ten namiot, co mi zresztą nasz Pan, Jezus Chrystus, wyraźnie zaznaczył.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bliskie jest zwinięcie mojego namiotu, jak mi to też objawił nasz Pan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prędkie jest złożenie przybytku mojego, jako mi i Pan nasz, Jezus Chrystus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pewnym będąc, iż prędkie jest złożenie przybytku mojego, według jako i Pan nasz Jezus Chrystus oznajmił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że bliskie jest zwinięcie mojego namiotu, jak to nawet Pan nasz, Jezus Chrystus, dał mi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tym, iż rychło trzeba mi będzie rozstać się z życiem, jak mi to zresztą Pan nasz, Jezus Chrystus,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niebawem będę się musiał rozstać z życiem, jak też ukazał mi to nasz Pan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bliskie jest zwinięcie mego namiotu, jak mi to oznajmił nasz Pan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wiem, że już rychłe jest porzucenie tej powłoki, jak to Pan nasz, Jezus Chrystus, mi objawił.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Świadom jestem bowiem, że niedługo będę musiał porzucić tę powłokę, jak mi oznajmił nasz Pan, Jezus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świadom, że zwinięcie mojego namiotu jest już bliskie według tego, co i Pan nasz, Jezus Chrystus, mi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знаючи, що невдовзі покину свою оселю, як і Господь наш Ісус Христос оголосив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szybkie jest usunięcie mego namiotu, jak mi to objawił nasz Pan,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wkrótce zostawię ten swój namiot, jak to mi wyjawił nasz Pan Jeszua Mesjasz.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iż bliskie jest odłożenie mego przybytku, jak też mi na to wskazał nasz Pan,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[14-15]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abyście pamiętali o tym także po mojej śmierci. Wiem bowiem—objawił mi to nasz Pan, Jezus Chrystus—że już wkrótce opuszczę ten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21:18-19&lt;/x&gt;; &lt;x&gt;620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Zamiennie o przebywaniu w powłoce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2024-04-26T00:07:19Z</dcterms:modified>
</cp:coreProperties>
</file>