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 człowieka zostało przyniesione proroctwo kiedykolwiek, ale przez Ducha Świętego niesieni, wypowiedzieli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proroctwo nie było nigdy przyniesione z woli człowieka, lecz wypowiadali (je) ludzie od Boga, niesieni* przez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woli człowieka dało się przynieść prorokowanie kiedykolwiek, ale przez Ducha Świętego niesieni zaczęli mówić od Boga* ludzie.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bowiem nie powstawało nigdy z woli człowieka. Zawsze wypowiadali je ludzie posłani przez Boga, natchnieni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ludzkiej bowiem woli przyniesione zostało kiedyś proroctwo, ale święci Boży ludzie przemawiali prowadzeni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 woli ludzkiej przyniesione jest niekiedy proroctwo, ale od Ducha Świętego pędzeni będąc mówili święci Boży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wolą ludzką nigdy proroctwo nie jest przyniesione, ale Duchem Świętym natchnieni, mówili ludzie święci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woli bowiem ludzkiej zostało kiedyś przyniesione proroctwo, ale kierowani Duchem Świętym mówili od Boga święci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proroctwo nie przychodziło nigdy z woli ludzkiej, lecz wypowiadali je ludzie Boży, natchnieni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woli człowieka bowiem zostało niegdyś dane proroctwo, ale przepowiadali je natchnieni przez Ducha Świętego, posłani przez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bowiem nigdy nie powstawało z ludzkiej woli, ale w imieniu Boga głosili je ludzie kierowani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Proroctwo bowiem nie z woli człowieka kiedyś zostało dane, lecz pod wpływem Ducha Świętego wypowiedzieli [je] ludzie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bowiem proroctwo nie pochodziło z woli ludzkiej, ale głosili je ludzie Boży, natchnieni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woli człowieka głoszone były niegdyś proroctwa, lecz natchnieni Duchem Świętym przemawiali święci ludzie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пророцтво ніколи не було з волі людини, але від Бога звіщали мужі, надхнені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proroctwo nigdy nie zostało przyniesione z pragnienia człowieka, ale mówili je ludzie Boga, prowadzeni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żadne proroctwo nie przyszło w wyniku ludzkiego zamiaru - przeciwnie, ludzie pod wpływem Ruach Ha-Kodesz wypowiadali orędzie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proroctwo nigdy nie zostało przyniesione z woli człowieka, lecz ludzie mówili od Boga, uniesieni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to bowiem jakieś ludzkie mądrości, ale słowa przekazane przez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niesieni, φερόμενοι, l. poruszani (ὑπὸ πνεύματος ἁγίου φερόμενοι ἐλάλησαν ἀπὸ θεοῦ ἄνθρωποι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&lt;x&gt;330 3:12&lt;/x&gt;; &lt;x&gt;330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"od Boga": "święci"; "od Boga święci"; "święci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2024-04-27T02:01:07Z</dcterms:modified>
</cp:coreProperties>
</file>