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5"/>
        <w:gridCol w:w="4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już, ukochani, drugi wam piszę list, w którym rozbudzam was w przypominaniu ― czystą myśl,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już umiłowani drugi wam piszę list w których pobudzam waszą przez przypomnienie szczerą myśl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list, ukochani, jest już drugim listem, który do was piszę; w nich przez przypominanie chcę pobudzić* ** wasz zdrowy rozsądek***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już, umiłowani, drugi wam piszę list, w których rozbudzam waszą przez przypomnienie nieskażoną myśl,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już umiłowani drugi wam piszę list w których pobudzam waszą przez przypomnienie szczerą myśl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piszę do was już drugi list. Chcę w nich, dzięki powtarzaniu tego, co ważne, pobudzić do myślenia wasze szczere umysły.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piszę do was już ten drugi list. W nich przez przypominanie pobudzam wasz czysty umysł;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Najmilsi! już ten drugi list do was piszę, którym wzbudzam przez napominanie uprzejmą myśl waszę,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ten wtóry list do was, namilejszy, piszę, w których szczerą myśl waszę przez napominanie wzbudzam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piszę do was ten już drugi list; w nich pobudzam wasz zdrowy rozsądek i pamięć,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List ten, umiłowani, jest już drugim listem, który do was piszę, a w nich chcę przez przypominanie utrzymać w czujności prawe umysły wasze,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umiłowani, już drugi list, który do was piszę. Przez przypominanie pobudzam w nich wasze nieskażone myślenie,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Kochani! Piszę do was już ten drugi list. Oba są dla was przypomnieniem i wezwaniem do zachowania czystego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list jako już drugi piszę do was, umiłowani. Pobudzam w nich przypomnieniem waszą czystą myśl,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Kochani, jest to już drugi list, który do was piszę; pragnę w nim poprzez przypomnienie pobudzić do czujności wasze szczere umysły,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to już drugi list piszę do was, umiłowani! Pokrzepiam w nich szczerego ducha waszego, przypominając,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вже, улюблені, пишу вам друге з послань, в яких нагадуванням розбуджую в вас чисту думку,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piszę już do was ten drugi list, w których pobudzam waszą prostą myśl przez przypomnienie,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przyjaciele, piszę do was ten drugi list, a w obu listach staram się pobudzić was do zdrowego myślenia poprzez przypominanie,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oto piszę do was już drugi list, w którym tak jak w pierwszym pobudzam przez przypomnienie waszą umiejętność jasnego myślenia,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to już mój drugi list, w którym zachęcam was do tego, abyście uważali na siebie, zachowywali czyste sumienie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chcę  pobudzić,  praes.  conativus,  lub: pobudzam.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15:15&lt;/x&gt;; &lt;x&gt;680 1:12-13&lt;/x&gt;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zdrowy rozsądek, εἰλικρινῆ διάνοιαν, l. wypróbowane słońcem myślenie.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2024-04-29T18:52:54Z</dcterms:modified>
</cp:coreProperties>
</file>