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[Skoro]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tak wszystkie będą rozwiązane, jakimi trzeba być wam w świętych zachowaniach i 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więc wszystkie będąc rozwiązanymi jakimi trzeba być wy w świętych zachowaniach i pobożnościach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wszystko tak ma być zniszczone,* jakimi wy** powinniście być w świętym postępowaniu*** **** i w pobożnych (czynach),*****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[*Lub: rozwiązane.][**wy, ὑμᾶς, 𝔓 72c (III/IV)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A; my, ἡμᾶς,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my sami lub wy sami, ἑαυτούς, 1243 (XI); zaim brak w: 𝔓 72 . B;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L.][***świętym postępowaniu, ἐν ἁγίαις ἀναστροφαῖς, l. świętym prowadzeniu się.][****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4:7-8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(Skoro) te tak* wszystkie (rozwiązywane są), jakimi trzeba być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** w świętych zachowywaniach się i nabożnościach,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więc wszystkie będąc rozwiązanymi jakimi trzeba być wy w świętych zachowaniach i pobożnościach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 taki sposób to wszystko ma ulec zniszczeniu, to jak święcie i pobożnie wy sami powinniście postępować na co dzień?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wszystko ma się rozpłynąć, to jakimi wy powinniście być w świętym postępowaniu i pobożności;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się tedy to wszystko ma rozpłynąć, jakimiż wy macie być w świętych obcowaniach i pobożnościach?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tedy to wszytko ma się zepsować, jakimi wam potrzeba być w świętym obcowaniu i w pobożnościach,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wszystko w ten sposób ulegnie zagładzie, to jakimi winniście być wy w świętym postępowaniu i 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wszystko ma ulec zagładzie, jakimiż powinniście być wy w świętym postępowaniu i w 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wszystko zostanie zniszczone, to jacy wy powinniście być w świętym postępowaniu i 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to wszystko ma ulec zagładzie, powinniście tym bardziej odznaczać się świętością i pobożnością.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to wszystko takiemu ulega rozwiązaniu, to jakimi powinniście być wy w świątobliwym postępowaniu i pobożnych uczynkach,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to wszystko ma ulec zagładzie, to wasze postępowanie powinno tym bardziej odznaczać się świętością i pobożnością,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wszystko w ten sposób ma ulec zagładzie, to jak święcie i pobożnie powinniście żyć,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все це буде так знищене, то якими треба бути в святому житті й побожності вам,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zniszczenie tych wszystkich. Skąd wy powinniście być rodem w świętych zachowaniach i aktach 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wszystko ma zostać zniszczone w ten sposób, jakimi ludźmi powinniście być? Powinniście wieść życie święte i zbożne,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wszystko ma się w ten sposób rozpuścić, jakimiż ludźmi powinniście być wy w świętych postępkach i czynach zbożnego oddania,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cały ten świat ma ulec zagładzie, to wasze życie powinno być czyste i pobożne.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"Skoro te tak": "Skoro te więc": "Skoro te więc tak": "Skoro te zaś tak"; bez słów: "Skoro te tak".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"jakimi trzeba być wy" - składniej: "jakimi trzeba, byście byli wy". Inne lekcje zamiast "wy": "my"; bez "wy".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2024-04-29T21:51:14Z</dcterms:modified>
</cp:coreProperties>
</file>