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kochani, powiadomieni o tym wcześniej, uważajcie, by nie popaść w błąd ludzi nieprawych i nie zachwiać się w 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umiłowani, wiedząc o tym wcześniej, miejcie się na baczności, abyście nie byli zwiedzeni przez błąd bezbożników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wypadli z waszej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najmilsi! wiedząc to przedtem; strzeżcie się, abyście błędem tych niezbożników nie byli zwiedzeni i nie wypadli z waszej stateczności;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bracia, wiedząc przedtym, strzeżcie, abyście zwiedzieni błędem głupich, nie wypadli z własnej 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wcześniej, strzeżcie się, abyście dając się uwieść błędom tych, którzy nie szanują praw Bożych,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umiłowani, wiedząc o tym wcześniej, miejcie się na baczności, abyście, zwiedzeni przez błędy ludzi nieprawych, nie dali się wyprzeć z mocnego swego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umiłowani, wiedząc o tym wcześniej, miejcie się na baczności, abyście, zwiedzeni przez błędy ludzi nieprawych,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już wcześniej, miejcie się na baczności i nie dajcie się zwieść błędami ludzi bezbożnych. Bądźcie stanowczy!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umiłowani, rozpoznając zawczasu, strzeżcie się, żebyście błędem występnych sprowadzeni na manowce nie utracili swojej stałości.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kochani, wiedząc o tym wcześniej, miejcie się na baczności i nie dajcie się zwieść błędami ludzi bezbożnych, ale zachowajcie stanowczą postawę.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umiłowani, wiedząc już o tym, strzeżcie się, abyście nie dali się uwieść błędom ludzi bezbożnych i zachowali swą 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ви, улюблені, насамперед знаючи, стережіться, щоб не були ви зведені оманою безбожних, і не відійшли від своєї непохитности,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umiłowani wiedząc to wcześniej strzeżcie się, abyście nie zostali wyprowadzeni na manowce występującym szaleństwem oraz nie stracili 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ponieważ wiecie o tym zawczasu, strzeżcie się, abyście się nie dali zwieść błędom niegodziwych i nie wypadli ze swojego bezpiecznego położenia.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z góry o tym wiedząc. miejcie się na baczności, aby się nie dać wraz z nimi odwieść przez błąd ludzi urągających prawu i nie odpaść od swej niezłomności.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pamiętajcie o tym wszystkim i uważajcie na siebie. Nie dopuśćcie do tego, aby czyjeś błędne nauki podkopały waszą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2024-04-29T17:40:09Z</dcterms:modified>
</cp:coreProperties>
</file>