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81"/>
        <w:gridCol w:w="45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Jedno zaś to nie niech ukrywa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[przed]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wami, ukochani, że jeden dzień przed Panem jak tysiąc lat a tysiąc lat jak dzień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zaś to nie niech ukrywa się waszej umiłowani że jeden dzień przed Panem jak tysiąc lat i tysiąc lat jak dzień jeden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to jedno, ukochani, nie umyka waszej (uwadze), że u Pana jeden dzień jest jak tysiąc lat,* a tysiąc lat jak jeden dzień.**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Jedno zaś to nie niech ukrywa się (przed) wami, umiłowani, że jeden dzień przed Panem jak tysiące lat i tysiące lat jak dzień jeden.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zaś to nie niech ukrywa się waszej umiłowani że jeden dzień przed Panem jak tysiąc lat i tysiąc lat jak dzień jeden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20:4&lt;/x&gt;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90:4&lt;/x&gt;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2024-04-29T17:35:15Z</dcterms:modified>
</cp:coreProperties>
</file>