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38"/>
        <w:gridCol w:w="51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zobaczyliśmy i usłyszeliśmy, ogłaszamy i wam, aby i wy wspólnotę mielibyście z nami. I ― wspólnota zaś ― nasza z ― Ojcem i z ― Synem Jego, Jezusem Pomazańcem,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widzieliśmy i słyszeliśmy oznajmiamy wam aby i wy wspólnotę mielibyście z nami i wspólnota zaś nasza z Ojcem i z Synem Jego Jezusem Pomazańcem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(zatem) zobaczyliśmy i o czym usłyszeliśmy, to i wam ogłaszamy, abyście i wy mieli związek z nami.* A nasz związek (jest) z Ojcem i z Jego Synem, Jezusem Chrystusem.**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zobaczyliśmy i usłyszeliśmy, oznajmiamy i wam, aby i wy wspólnotę mieliście z nami. I wspólnota zaś nasza z Ojcem i z Synem jego, Jezusem Pomazańcem*.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widzieliśmy i słyszeliśmy oznajmiamy wam aby i wy wspólnotę mielibyście z nami i wspólnota zaś nasza z Ojcem i z Synem Jego Jezusem Pomazańcem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byli wspólnie z nami związani.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17:21&lt;/x&gt;; &lt;x&gt;530 1:9&lt;/x&gt;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Pomazaniec = Mesjasz = Chrystus.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2024-04-26T17:20:44Z</dcterms:modified>
</cp:coreProperties>
</file>