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8"/>
        <w:gridCol w:w="4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grzechu nie mamy, siebie samych zwodzimy i ― prawda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grzechu,* zwodzimy samych siebie i nie ma w nas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grzechu nie mamy, siebie samych zwodzimy i prawda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Mieć grzech : wyr. to występuje tylko w J i Listach Jana (por. &lt;x&gt;500 9:41&lt;/x&gt;;&lt;x&gt;500 15:22&lt;/x&gt;, 24;&lt;x&gt;500 19:11&lt;/x&gt;; &lt;x&gt;690 1:3&lt;/x&gt;, 6, 7;&lt;x&gt;690 2:28&lt;/x&gt;;&lt;x&gt;690 3:3&lt;/x&gt;, 15, 21;&lt;x&gt;690 4:16&lt;/x&gt;, 17;&lt;x&gt;690 5:12-13&lt;/x&gt;); zawsze wskazuje na stan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8:46&lt;/x&gt;; &lt;x&gt;140 6:36&lt;/x&gt;; &lt;x&gt;220 14:4&lt;/x&gt;; &lt;x&gt;220 15:14&lt;/x&gt;; &lt;x&gt;240 20:9&lt;/x&gt;; &lt;x&gt;500 8:44&lt;/x&gt;; &lt;x&gt;520 3:10-12&lt;/x&gt;; &lt;x&gt;690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2024-04-26T08:59:37Z</dcterms:modified>
</cp:coreProperties>
</file>