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72"/>
        <w:gridCol w:w="3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― odrzucający ― Syna także nie ― Ojca ma. ― Wyznający ― Syna i ― Ojca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wypierający się Syna ani Ojca ma wyznający Syna i Ojca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przeczy Synowi, nie ma i Ojca;* kto przyznaje się do Syna, ma i Ojca.**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wypierający się Syna, ani Ojca (nie) ma. Uznający Syna i Ojca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wypierający się Syna ani Ojca ma wyznający Syna i Ojca 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5:23&lt;/x&gt;; &lt;x&gt;500 15:23&lt;/x&gt;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8:19&lt;/x&gt;; &lt;x&gt;500 12:44-45&lt;/x&gt;; &lt;x&gt;500 14:7&lt;/x&gt;; &lt;x&gt;690 4:15&lt;/x&gt;; &lt;x&gt;690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2024-04-28T20:35:57Z</dcterms:modified>
</cp:coreProperties>
</file>