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31"/>
        <w:gridCol w:w="2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― uwodzących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zwodzących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 o tych, którzy was zwodzą.*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napisałem wam o zwodzących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zwodzących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2024-04-29T02:42:18Z</dcterms:modified>
</cp:coreProperties>
</file>