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9"/>
        <w:gridCol w:w="5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 ― namaszczenie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[, które]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wzięliście od Niego, pozostaje w was, i nie potrzebę macie, aby ktoś uczył was, ale jak ― Jego namaszczenie poucza was o wszystkim, i prawdą jest i nie jest fałszem, i jak nauczył was, trwajcie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namaszczenie które otrzymaliście od Niego w was przebywa i nie potrzebę macie aby ktoś nauczałby was ale jak Jego namaszczenie naucza was o wszystkim i prawdziwe jest i nie jest kłamstwo i tak jak nauczył was pozostaniecie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was, namaszczenie, które otrzymaliście od Niego,* pozostaje w was i nie ma potrzeby, aby was ktoś uczył;** ale jak Jego namaszczenie uczy was o wszystkim i jest prawdziwe, a nie jest kłamstwem, i jak was pouczyło,*** tak w nim trwajcie.****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wy, namaszczenie, które wzięliście od niego, pozostaje w was i nie potrzebę macie, aby ktoś nauczał was; ale jak jego namaszczenie naucza was co do wszystkich (spraw), i prawdziwe jest i nie jest kłamstwem; i jako nauczył was, pozostawajcie w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namaszczenie które otrzymaliście od Niego w was przebywa i nie potrzebę macie aby ktoś nauczałby was ale jak Jego namaszczenie naucza was o wszystkim i prawdziwe jest i nie jest kłamstwo i tak, jak nauczył was pozostaniecie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chodzi o was, to namaszczenie, które otrzymaliście od Niego, pozostaje w was i nie ma potrzeby, aby was ktoś uczył. Jego namaszczenie poucza was o wszystkim. Ono też jest prawdziwe. Nie ma nic wspólnego z kłamstwem. I jak was pouczyło, tak w nim trwajcie.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to namaszczenie, które otrzymaliście od niego, pozostaje w was i nie potrzebujecie, aby was ktoś uczył. Lecz jak to namaszczenie uczy was o wszystkim, a jest ono prawdziwe i nie jest kłamstwem i jak was nauczyło,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nim pozostaniecie.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pomazanie, któreście wy wzięli od niego, zostaje w was, a nie potrzebujecie, aby was kto uczył: ale jako to pomazanie uczy was o wszystkiem, a jest prawdziwe, i nie jest kłamstwem, a jako was nauczyło, tak w niem zostaniecie.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pomazanie, któreście wzięli od niego, niechaj w was trwa. A nie potrzebujecie, aby was kto uczył. Ale jako pomazanie jego uczy was o wszytkim i jest prawdziwe, a nie jest kłamstwo. A jako nauczyło was, trwajcie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was, to namaszczenie, które otrzymaliście od Niego, trwa w was i nie potrzebujecie pouczenia od nikogo, ponieważ Jego namaszczenie poucza was o wszystkim. Ono jest prawdziwe i nie jest kłamstwem. Toteż trwajcie w nim tak, jak was nauczyło.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namaszczenie, które od niego otrzymaliście, pozostaje w was i nie potrzebujecie, aby was ktoś uczył; lecz jak namaszczenie jego poucza was o wszystkim i jest prawdziwe, a nie jest kłamstwem, i jak was nauczyło, tak w nim trwajcie.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was zaś pozostaje namaszczenie, które wzięliście od Niego i nie potrzebujecie, aby ktoś was pouczał. Jego namaszczenie bowiem poucza was o wszystkim. Ono jest prawdziwe i nie jest kłamstwem. Tak jak was nauczył, tak w Nim pozostańcie.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was trwa namaszczenie, które otrzymaliście od Niego i nie potrzebujecie, żeby ktoś was pouczał. Jego namaszczenie, które jest prawdziwe, a nie fałszywe, poucza was o wszystkim. Trwajcie więc w tym, czego was nauczył.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do was, to namaszczenie, które od Niego przyjęliście, trwa w was i nie ma potrzeby, aby ktoś was pouczał. Jego bowiem namaszczenie poucza was o wszystkim. Ono jest prawdą, nie jest kłamstwem. Trwajcie więc w Nim tak, jak was pouczyło.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Was jednak namaścił Chrystus Duchem Świętym i dopóki w nim trwacie, nie potrzeba wam żadnych pouczeń. Dzięki temu namaszczeniu jesteście w pełni pouczeni o tym, co jest prawdą, a nie kłamstwem. Wytrwajcie więc w tym, czego on was nauczył.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namaszczenie, które otrzymaliście od Niego, trwa w was i dlatego nie ma potrzeby, żeby was ktoś jeszcze pouczał; lecz ponieważ namaszczenie Jego poucza was o wszystkim - a jest ono prawdziwe, a nie kłamliwe - dlatego trwajcie w nim tak, jak was ono pouczyło.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помазання, яке ви прийняли від нього,- воно в вас перебуває, і ви не потребуєте, щоб вас хто навчав. Але що те помазання навчає вас у всьому, бо є правдивим і нехибним, - то як воно вас навчило, в тому й перебувайте.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macie namaszczenie, które otrzymaliście od niego; ono w was pozostaje, więc nie macie potrzeby, aby was ktoś nauczał. Ale jakby to jego namaszczenie naucza was względem wszystkich spraw, jest prawdziwe i nie jest kłamstwem; a jak was nauczyło, tak w nim trwajcie.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do was, mesjaniczne namaszczenie, jakie otrzymaliście od Ojca, pozostaje w was, tak że nie ma potrzeby, aby was ktoś pouczał. Przeciwnie, skoro Jego mesjaniczne namaszczenie wciąż poucza was o wszystkim i jest prawdziwe, a nie fałszywe, to tak jak On was uczył, pozostańcie zjednoczeni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was pozostaje namaszczenie, któreście od niego otrzymali, i nie potrzebujecie, żeby ktoś was nauczał; ale jak namaszczenie od niego uczy was o wszystkim i jest prawdziwe, a nie jest kłamstwem, i jak was nauczyło, pozostawajcie w jedności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potrzebujecie słuchać ich nauk, Bóg obdarzył was bowiem Duchem Świętym, który naucza czystej prawdy, bez najmniejszej choćby domieszki kłamstwa. Trzymajcie się więc tego, czego was nauczył.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1:21-22&lt;/x&gt;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31:34&lt;/x&gt;; &lt;x&gt;500 6:45&lt;/x&gt;; &lt;x&gt;650 8:11&lt;/x&gt;; &lt;x&gt;590 4:9&lt;/x&gt;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14:26&lt;/x&gt;; &lt;x&gt;500 16:13&lt;/x&gt;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trwajcie l. trwacie; w nim l. w Nim.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2024-04-28T18:54:06Z</dcterms:modified>
</cp:coreProperties>
</file>