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0"/>
        <w:gridCol w:w="4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wiedzielibyście, że sprawiedliwy jest, poznajecie, że i każdy ― czyniący ― sprawiedliwość z Niego jest zrodzony.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wiedzielibyście że sprawiedliwy jest wiecie że każdy czyniący sprawiedliwość z Niego jest zrodzony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przekonaliście się, że jest sprawiedliwy,* wiedzcie** też, że każdy, kto czyni sprawiedliwość,*** został zrodzony z Niego.****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wiedzielibyście, że sprawiedliwy jest, poznajcie, że i każdy czyniący sprawiedliwość z niego zrodzony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wiedzielibyście że sprawiedliwy jest wiecie że każdy czyniący sprawiedliwość z Niego jest zrodzony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już wiecie, że jest sprawiedliwy, wiecie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też, że każdy, kto postępuje sprawiedliwie, narodził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wiecie, że on jest sprawiedliwy, wiedzcie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każdy, kto czyni sprawiedliwość, z niego się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wiecie, że on sprawiedliwy jest, wiedzcież też, iż każdy, który czyni sprawiedliwość, z niego narodzony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wiecie, iż sprawiedliwy jest, wiedzcie, iż i wszelki czyniący sprawiedliwość z niego się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wiecie, że jest Sprawiedliwy, to uznajcie również, że każdy, kto postępuje sprawiedliwie, pochodzi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wiecie, że jest sprawiedliwy, wiedzcie też, że każdy, kto postępuje sprawiedliwie, z niego się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wiecie, że jest sprawiedliwy, wiedzcie też, że każdy, kto czyni to, co sprawiedliwe, pochodzi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wiecie, że On jest sprawiedliwy, to uznajcie również, że każdy, kto postępuje sprawiedliwie, z Niego się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dowiedzieliście się, że [On] jest sprawiedliwy, to pamiętajcie, że również każdy, kto wykonuje to, co sprawiedliwe, z Niego jest narodzony.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wiecie, że on jest sprawiedliwy, to wiecie też, że każdy, kto postępuje sprawiedliwie jest dzieckiem Bożym.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wiecie, że jest On sprawiedliwy, to uznajcie również, że każdy postępujący sprawiedliwie z Niego się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знаєте, що він праведний, то знайте, що й кожний, хто чинить справедливість, народився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wiecie, że on jest sprawiedliwy, dowiedzcie się także, że każdy, kto czyni sprawiedliwość jest z niego narodzony.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wiecie, że On jest sprawiedliwy, powinniście też wiedzieć, że jest On Ojcem każdego, kto czyni co, to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wiecie, że on jest prawy, to poznajecie, że każdy, kto czyni to, co prawe, z niego się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wiecie, że On jest prawy, wiedzcie też, że każdy, kto jest prawy, stał się Jego dzieckiem.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3:18&lt;/x&gt;; &lt;x&gt;690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wiecie; przemawiają za tym &lt;x&gt;690 2:3&lt;/x&gt;, 5, 20, 21;&lt;x&gt;690 3:16&lt;/x&gt;, 19;&lt;x&gt;690 4:2&lt;/x&gt;, 13;&lt;x&gt;690 5:2&lt;/x&gt;.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2024-04-29T01:28:19Z</dcterms:modified>
</cp:coreProperties>
</file>