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Mówiący, że: Poznałem Go, i ― przykazań Jego nie strzegący, kłamcą jest, i w tym ― prawda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Poznałem Go, a Jego przykazań nie zachowuje, ten jest kłamcą* i nie ma w nim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że: Poznałem go, i przykazań jego nie strzegący, kłamcą jest i w nim prawda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1:16&lt;/x&gt;; &lt;x&gt;690 1:6&lt;/x&gt;; &lt;x&gt;690 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2024-04-29T04:41:22Z</dcterms:modified>
</cp:coreProperties>
</file>