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słyszeliście od początku, głosi, że mamy się darzyć wzajemną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przesłanie,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poselstwo, któreście słyszeli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opowiadanie, któreście słyszeli od początku, abyście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nowina, którą usłyszeliście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zwiastowanie, które słyszeliście od początku, że mamy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od początku słyszeliście, wzywa nas,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taki jest nakaz, który słyszeliście od początku, żebyśmy się wzajemnie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znacie wezwanie do wzajemnej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звістка, яку ви чули від початку, щоб ми любили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jest poselstwo, które usłyszeliście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orędzie, które słyszeliście od początku: że powinniśmy kochać się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wieść, którą słyszeliście od początku, że powinniśmy jedni drugich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samego początku wiecie, że wszyscy powinniśmy okazywać sobie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2024-04-27T23:53:49Z</dcterms:modified>
</cp:coreProperties>
</file>