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1"/>
        <w:gridCol w:w="4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jeśli prosimy, otrzymujemy od Niego, gdyż ― przykazania Jego strzeżemy i ― podobające się przed Nim 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 jeśli prosilibyśmy otrzymujemy od Niego gdyż przykazania Jego zachowujemy i podobające się przed Nim 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otrzymujemy od Niego to, o co prosimy,* gdyż zachowujemy Jego przykazania** i czynimy to, co jest Mu miłe.***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(o) co prosić będziemy, otrzymujemy od niego, bo przykazania jego strzeżemy i (te) podobające się przed nim czynimy.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(o) co jeśli prosilibyśmy otrzymujemy od Niego gdyż przykazania Jego zachowujemy i podobające się przed Nim 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otrzymujemy od Niego to, o co prosimy. Zachowujemy bowiem Jego przykazania i czynimy to, co jest Mu miłe.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prosimy, otrzymujemy od niego, bo zachowujemy jego przykazania i robimy to, co miłe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byśmy prosili, bierzemy od niego; bo przykazania jego chowamy i to, co się podoba przed obliczem jego, 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byśmy prosili, weźmiemy od niego, bo przykazania jego chowamy, i to, co się przed nim upodobało, 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co prosić będziemy, otrzymamy od Niego, ponieważ zachowujemy Jego przykazania i czynimy to, co się Jemu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otrzymamy od niego, o cokolwiek prosić będziemy, gdyż przykazań jego przestrzegamy i czynimy to, co miłe jest przed obliczem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będziemy prosić, otrzymamy od Niego, ponieważ zachowujemy Jego przykazania i czynimy to, co Jemu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 poprosimy, otrzymamy od Niego, ponieważ przestrzegamy Jego przykazań i czynimy to, co się Jemu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 cokolwiek poprosimy, otrzymamy od Niego, bo przestrzegamy Jego przykazań i czynimy to, co u Niego znajduje upodobanie.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otrzymać od niego to, o co prosimy, dlatego, że przestrzegamy jego przykazań i czynimy to, co jemu jest miłe.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prosilibyśmy, otrzymamy to od Niego, ponieważ przykazania Jego zachowujemy i czynimy to, co 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чого тільки попросимо, одержимо від нього, бо зберігаємо його заповіді і чинимо те, що йому любе.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jeśli o coś prosimy to od Niego otrzymujemy, bo strzeżemy Jego przykazania oraz czynimy to, co przed Jego obliczem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wówczas prosimy, otrzymujemy od Niego, bo przestrzegamy Jego nakazów i czynimy to, co się Jemu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prosimy, otrzymujemy od niego, gdyż przestrzegamy jego przykazań i czynimy to, co zjednuje upodobanie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otrzymamy od Niego to, o co Go prosimy. Jesteśmy bowiem posłuszni Jego przykazaniom i czynimy to, co się Mu podoba.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29:12&lt;/x&gt;; &lt;x&gt;470 7:7&lt;/x&gt;; &lt;x&gt;470 21:22&lt;/x&gt;; &lt;x&gt;480 11:24&lt;/x&gt;; &lt;x&gt;500 14:13-14&lt;/x&gt;; &lt;x&gt;500 15:7&lt;/x&gt;; &lt;x&gt;500 16:23-24&lt;/x&gt;; &lt;x&gt;690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8:29&lt;/x&gt;; &lt;x&gt;650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2024-04-28T02:50:35Z</dcterms:modified>
</cp:coreProperties>
</file>