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75"/>
        <w:gridCol w:w="3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― mający ― nadzieję tę w Nim czyni oczyszczonym siebie jak Ów nieskazitelny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mający nadzieję tę w Nim oczyszcza siebie tak jak On czysty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pokłada w Nim tę nadzieję,* oczyszcza się,** tak jak On jest czysty.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każdy mający nadzieję tę w nim, czyni nieskalanym siebie, jako on nieskalany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mający nadzieję tę w Nim oczyszcza siebie tak, jak On czysty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kto łączy z Nim taką nadzieję, oczyszcza się, podobnie jak On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pokłada w nim tę nadzieję, oczyszcza się, jak i on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ktokolwiek ma tę nadzieję w nim, oczyszcza się, jako i on czysty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wszelki, który ma tę nadzieję w nim, poświąca się, jako i on święty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zaś, kto pokłada w Nim tę nadzieję, uświęca się, podobnie jak On jest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kto tę nadzieję w nim pokłada, oczyszcza się, tak jak On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pokłada w Nim tę nadzieję, uświęca się, podobnie jak On jest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pokłada w Nim tę nadzieję, staje się czysty, jak On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ma tę opartą na Nim nadzieję, świętym się staje, tak jak On jest święty.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pokłada w nim taką nadzieję, stara się zachować czystość dlatego, że on jest czysty.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ma w Nim tę nadzieję, oczyszcza się, jak i On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кожний, хто має цю надію на нього, очищує себе так, як він чистий.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ktokolwiek w nim ma tą nadzieję obmywa siebie, tak jak on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ma w sobie tę nadzieję, dalej się oczyszcza, ponieważ Bóg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w nim pokłada nadzieję, oczyszcza się, jak i ten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jest czysty, więc każdy, kto pokłada w Nim nadzieję, również staje się 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8:24&lt;/x&gt;; &lt;x&gt;580 1:27&lt;/x&gt;; &lt;x&gt;670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1:16&lt;/x&gt;; &lt;x&gt;540 7:1&lt;/x&gt;; &lt;x&gt;680 1:9&lt;/x&gt;; &lt;x&gt;660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2024-04-28T07:31:29Z</dcterms:modified>
</cp:coreProperties>
</file>