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4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wydoskonaliła się ― miłość z nami, aby otwartość mielibyśmy w ― dniu ― sądu, że jak Ów jest i my jesteśmy w ― świecie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doprowadzona do doskonałości miłość z nami aby śmiałość mielibyśmy w dniu sądu ponieważ tak jak On jest i my jesteśmy w świecie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wydoskonaliła się* miłość u nas,** *** byśmy mieli ufną odwagę w dniu sądu,**** gdyż jak On jest, tak i my jesteśmy w tym świecie.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doskonała się stała miłość z nami, (że) śmiałość mamy* w dniu sądu, że jak On jest, i my jesteśmy w świecie tym.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doprowadzona do doskonałości miłość z nami aby śmiałość mielibyśmy w dniu sądu ponieważ tak, jak On jest i my jesteśmy w świecie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miłość osiągnęła względem nas doskonałość. Dzięki temu możemy ufnie i z odwagą wystąpić w dniu sądu, żyjemy bowiem w tym świecie jako Jemu podobni.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doskonała miłość w nas, abyśmy mieli ufność w dniu sądu, że jaki on jest, tacy i my jesteśmy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tem doskonała jest miłość Boża z nami, abyśmy ufanie mieli w dzień sądny, iż jaki on jest, tacy i my jesteśmy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wykonana jest miłość z nami, abyśmy ufność mieli w dzień sądny, iż jako on jest i my jesteśmy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miłość osiąga w nas kres doskonałości, iż będziemy mieli pełną ufność w dzień sądu, ponieważ tak, jak On jest [w niebie], i my jesteśmy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miłość do nas doszła do doskonałości, że możemy mieć niezachwianą ufność w dzień sądu, gdyż jaki On jest, tacy i my jesteśmy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miłość osiąga w nas doskonałość, tak że mamy ufność na dzień sądu, bo w świecie jesteśmy podobni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wydoskonaliła się w nas miłość, że z pełną ufnością oczekujemy dnia sądu, ponieważ na tym świecie jesteśmy podobni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to miłość została z nami pełna, abyśmy ufność mieli w dniu sądu, bo jak On jest, tak i my jesteśmy na tym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Wtedy miłość osiąga w nas pełnię. Dlatego możemy z ufnością oczekiwać dnia sądu, żyjąc na tym świecie tak jak 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doskonała stała się w nas miłość, aby w dniu sądu nie zabrakło nam ufności, ponieważ jak On jest, tak i my jesteśmy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Досконалість любови в нас є в тому, що ми маємо відвагу на день судний, бо як він, так і ми є в цьому світі. Страху немає в любові,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miłość jest doskonała pośród nas, abyśmy mieli otwartość w dniu oceny, że jaki on jest tacy i my jesteśmy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miłość została w nas doprowadzona do dojrzałości: jak Mesjasz, tak i my jesteśmy na tym świecie. To daje nam pewność na Dzień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miłość została w nas wydoskonalona, żebyśmy mieli swobodę mowy w dniu sądu, ponieważ jak jest ten, tak i my jesteśmy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Kierując się w życiu tą doskonałą miłością i czyniąc to, co podoba się Bogu, nie musimy obawiać się dnia Bożego sądu.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τετελείωται, została wydoskonalona, obie formy są w pf. identyczne; &lt;x&gt;690 4:17&lt;/x&gt;L.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 nas, μεθ᾽ ἡμῶν, l. z nami, gdy chodzi o nas; &lt;x&gt;690 4:17&lt;/x&gt;L.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3:12&lt;/x&gt;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Oczekujemy śmiało, z ufną pewnością.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2024-04-18T13:18:16Z</dcterms:modified>
</cp:coreProperties>
</file>