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5"/>
        <w:gridCol w:w="3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z ― Boga jesteśmy, i ― świat cały w ― złym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z Boga jesteśmy i świat cały w niegodziwym jest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Boga,* a cały świat** leży w (mocy) złego.***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z Boga jesteśmy, i świat cały w złym 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z Boga jesteśmy i świat cały w niegodziwym jest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 a cały świat tkwi w mocy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 a cały świat tkwi w 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iż z Boga jesteśmy; ale świat wszystek w złem położony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iż z Boga jesteśmy, a świat wszytek we złym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 cały zaś świat leży w mocy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z Boga jesteśmy, a cały świat tkwi w 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od Boga, a cały świat jest w mocy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od Boga, ale cały świat spoczywa w mocy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z Boga jesteśmy i że cały świat zanurzył się w zepsuciu.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cały świat jest pogrążony w złym, my jednak wiemy, że należymy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 a cały świat pogrążony jest w 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Знаємо, що ми від Бога і що весь світ лежить у злі.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 a cały świat leży w 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od Boga i że cały świat tkwi w mocy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pochodzimy od Boga, lecz cały świat podlega mocy niegodziwca.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że należymy do Boga, natomiast cały ten zepsuty świat jest poddany władzy szatana.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4:6&lt;/x&gt;; &lt;x&gt;500 12:31&lt;/x&gt;; &lt;x&gt;500 17:15&lt;/x&gt;; &lt;x&gt;690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14:30&lt;/x&gt;; &lt;x&gt;690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2024-04-29T01:14:22Z</dcterms:modified>
</cp:coreProperties>
</file>