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51"/>
        <w:gridCol w:w="51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jest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[który]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przez wodę i krew, Jezus Pomazaniec. Nie w ― wodzie jedynie, ale w ― wodzie i we ― krwi, i ― Duch jest świadczący, bo ― Duch jest ―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który przyszedł przez wodę i krew Jezus Pomazaniec nie w wodzie jedynie ale w wodzie i krwi i Duch jest świadczący gdyż Duch jest prawda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tym, który przyszedł przez wodę* i krew** *** – Jezus Chrystus; nie tylko w wodzie, ale w wodzie i we krwi, a Duch jest tym, który poświadcza,**** ponieważ Duch jest prawdą.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jest, (który przyszedł) przez wodę i krew, Jezus Pomazaniec. Nie w wodzie jedynie, ale w wodzie i we krwi. I duch jest świadczący, bo duch jest prawdą.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który przyszedł przez wodę i krew Jezus Pomazaniec nie w wodzie jedynie ale w wodzie i krwi i Duch jest świadczący gdyż Duch jest prawda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Woda odnosi się do chrztu; krew do krzyża, &lt;x&gt;690 5:6&lt;/x&gt;L.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26:28&lt;/x&gt;; &lt;x&gt;500 6:53-55&lt;/x&gt;; &lt;x&gt;500 19:34&lt;/x&gt;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3:16&lt;/x&gt;; &lt;x&gt;510 5:32&lt;/x&gt;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2024-04-29T03:31:27Z</dcterms:modified>
</cp:coreProperties>
</file>