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3"/>
        <w:gridCol w:w="6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 przybyła, ujęła* go, by wyprosić od swego ojca (również) pole. Kiedy zsiadła** z osła, Kaleb zapytał ją: Co tobie?***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ujęła go, </w:t>
      </w:r>
      <w:r>
        <w:rPr>
          <w:rtl/>
        </w:rPr>
        <w:t>וַּתְסִיתֵהּו</w:t>
      </w:r>
      <w:r>
        <w:rPr>
          <w:rtl w:val="0"/>
        </w:rPr>
        <w:t xml:space="preserve"> , lub: skusiła 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zsiadła : wg G G A : narzekała i płakała, καὶ ἐγόγγυζεν καὶ ἔκραξεν.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Co tobie, </w:t>
      </w:r>
      <w:r>
        <w:rPr>
          <w:rtl/>
        </w:rPr>
        <w:t>מַה־ּלְָך</w:t>
      </w:r>
      <w:r>
        <w:rPr>
          <w:rtl w:val="0"/>
        </w:rPr>
        <w:t xml:space="preserve"> , lub: Co się z tobą dzieje.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2024-04-25T15:52:12Z</dcterms:modified>
</cp:coreProperties>
</file>