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 Chobaba,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teścia Mojżesza, wyruszyli z Judejczykami z Miasta Palm na pustynię judzką, do Negebu, w okolice Arad,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miasta palm razem z synami Judy na pustynię Judy leżącą na południu od Arad. Gdy tam przybyli,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Ceni, świekra Mojżeszowego, wyszli z miasta Palm z synami Judowymi na puszczą Judowę, która jest na południe od Arad, i przyszedłszy 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Cinesa, powinnego Mojżeszowego, wyszli z miasta Palm z synmi Juda w puszczą działu jego, która jest na południe Arad, i mieszkali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Kenity, teścia Mojżesza, wyruszyli z synami Judy z Miasta Palm i udali się na Pustynię Judzką, leżącą w Negebie koło Arad, i tam zamieszkali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synami Judy z Miasta Palm na pustynię judzką, która jest na południe od Arad, i przyszedłszy tam, 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Kenity, teścia Mojżesza, wyruszyli z potomkami Judy z Miasta Palm na pustynię judzką, która leży w Negebie koło Aradu, poszli i zamieszkali wraz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Kenity Chobaba, teścia Mojżesza, wyruszyli z Miasta Palm wraz z synami Judy na Pustynię Judzką, leżącą w Negebie, w okolicy Arad. Gdy tam przybyli, zamieszkali wśród miejscowej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zaś Kenity Chobaba, szwagra Mojżesza, ciągnęli z Miasta Palm wraz z synami Judy na Pustynię Judzką w Negebie, w okolicy Arad. A kiedy tu przybyli, osiedlili się pośród [miejscowej] ludności.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Йовава сина Кінея Мойсейового тестя пішли з міста фініків до синів Юди до пустині, що є на півдні при виході Арада, і пішов і замешкав з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Keni'ego, szwagra Mojżesza, wyruszyli wraz z Judejczykami z miasta Palm do pustyni judzkiej, położonej na południu Aradu. Poszli tam oraz się osiedlili razem z 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Kenity, którego zięciem był Mojżesz, wyruszyli wraz z synami Judy z miasta palm na pustkowie judzkie, znajdujące się na południe od Aradu. Potem poszli i zamieszkali z tym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2024-04-26T18:35:39Z</dcterms:modified>
</cp:coreProperties>
</file>